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content-header.xml"/>
  <Override ContentType="application/vnd.openxmlformats-officedocument.wordprocessingml.document.main+xml" PartName="/word/document.xml"/>
  <Override ContentType="text/html" PartName="/word/htmlheader.ht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2.9 (Apache licensed) using REFERENCE JAXB in Eclipse Adoptium Java 17.0.8 on Linux -->
    <w:altChunk r:id="rId5"/>
    <w:sectPr>
      <w:headerReference w:type="default" r:id="rId4"/>
      <w:pgSz w:w="12240" w:h="15840" w:code="1"/>
      <w:pgMar w:top="500" w:right="750" w:bottom="500" w:left="750"/>
    </w:sectPr>
  </w:body>
</w:document>
</file>

<file path=word/content-header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ltChunk r:id="rId1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content-header.xml.rels><?xml version="1.0" encoding="UTF-8" standalone="yes"?>
<Relationships xmlns="http://schemas.openxmlformats.org/package/2006/relationships">
    <Relationship Target="htmlheader.html" Type="http://schemas.openxmlformats.org/officeDocument/2006/relationships/aFChunk" Id="rId1"/>
</Relationships>
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content-header.xml" Type="http://schemas.openxmlformats.org/officeDocument/2006/relationships/header" Id="rId4"/>
    <Relationship Target="../chunk.xhtml" Type="http://schemas.openxmlformats.org/officeDocument/2006/relationships/aFChunk" Id="rId5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8.1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 8.2.9</dc:creator>
  <cp:lastModifiedBy>docx4j 8.2.9</cp:lastModifiedBy>
</cp:coreProperties>
</file>